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>19243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>19243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530663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>19243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0412365400725002222420118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